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4E2" w:rsidRDefault="00CD2393">
      <w:pPr>
        <w:spacing w:line="240" w:lineRule="auto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Уведомление</w:t>
      </w:r>
    </w:p>
    <w:p w:rsidR="009944E2" w:rsidRDefault="00CD2393">
      <w:pPr>
        <w:spacing w:line="240" w:lineRule="auto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проведении общественного обсуждения </w:t>
      </w:r>
    </w:p>
    <w:p w:rsidR="009944E2" w:rsidRDefault="00CD2393">
      <w:pPr>
        <w:spacing w:line="240" w:lineRule="auto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проекта муниципального правового акта </w:t>
      </w:r>
    </w:p>
    <w:p w:rsidR="009944E2" w:rsidRPr="00DB2102" w:rsidRDefault="009944E2">
      <w:pPr>
        <w:spacing w:line="240" w:lineRule="auto"/>
        <w:ind w:firstLine="0"/>
        <w:rPr>
          <w:lang w:val="ru-RU"/>
        </w:rPr>
      </w:pPr>
    </w:p>
    <w:p w:rsidR="009944E2" w:rsidRPr="00DB2102" w:rsidRDefault="009944E2">
      <w:pPr>
        <w:spacing w:line="240" w:lineRule="auto"/>
        <w:rPr>
          <w:lang w:val="ru-RU"/>
        </w:rPr>
      </w:pPr>
    </w:p>
    <w:p w:rsidR="009944E2" w:rsidRDefault="00CD2393">
      <w:pPr>
        <w:spacing w:line="240" w:lineRule="auto"/>
        <w:ind w:rightChars="100" w:right="280" w:firstLine="560"/>
        <w:jc w:val="both"/>
        <w:rPr>
          <w:rStyle w:val="StrongEmphasis"/>
          <w:lang w:val="ru-RU"/>
        </w:rPr>
      </w:pPr>
      <w:r w:rsidRPr="00DB2102">
        <w:rPr>
          <w:rFonts w:cs="Times New Roman"/>
          <w:lang w:val="ru-RU"/>
        </w:rPr>
        <w:t>Организатор общественных обсуждений</w:t>
      </w:r>
      <w:r>
        <w:rPr>
          <w:rFonts w:cs="Times New Roman"/>
          <w:lang w:val="ru-RU"/>
        </w:rPr>
        <w:t xml:space="preserve"> -</w:t>
      </w:r>
      <w:r w:rsidRPr="00DB210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lang w:val="ru-RU"/>
        </w:rPr>
        <w:t xml:space="preserve">дминистрация </w:t>
      </w:r>
      <w:proofErr w:type="spellStart"/>
      <w:r w:rsidR="007F0D41">
        <w:rPr>
          <w:lang w:val="ru-RU"/>
        </w:rPr>
        <w:t>Краснояружского</w:t>
      </w:r>
      <w:proofErr w:type="spellEnd"/>
      <w:r w:rsidR="007F0D41">
        <w:rPr>
          <w:lang w:val="ru-RU"/>
        </w:rPr>
        <w:t xml:space="preserve"> района</w:t>
      </w:r>
      <w:r>
        <w:rPr>
          <w:lang w:val="ru-RU"/>
        </w:rPr>
        <w:t xml:space="preserve"> уведомляет о проведении общественного обсуждения проекта </w:t>
      </w:r>
      <w:r w:rsidRPr="00DB2102">
        <w:rPr>
          <w:rFonts w:cs="Times New Roman"/>
          <w:lang w:val="ru-RU"/>
        </w:rPr>
        <w:t xml:space="preserve"> муниципального правового акта, содержащ</w:t>
      </w:r>
      <w:r>
        <w:rPr>
          <w:rFonts w:cs="Times New Roman"/>
          <w:lang w:val="ru-RU"/>
        </w:rPr>
        <w:t>его</w:t>
      </w:r>
      <w:r w:rsidRPr="00DB2102">
        <w:rPr>
          <w:rFonts w:cs="Times New Roman"/>
          <w:lang w:val="ru-RU"/>
        </w:rPr>
        <w:t xml:space="preserve"> предложения об </w:t>
      </w:r>
      <w:r w:rsidR="00246CDA">
        <w:rPr>
          <w:rFonts w:cs="Times New Roman"/>
          <w:lang w:val="ru-RU"/>
        </w:rPr>
        <w:t>определении</w:t>
      </w:r>
      <w:r w:rsidRPr="00DB2102">
        <w:rPr>
          <w:rFonts w:cs="Times New Roman"/>
          <w:lang w:val="ru-RU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cs="Times New Roman"/>
          <w:lang w:val="ru-RU"/>
        </w:rPr>
        <w:t xml:space="preserve"> </w:t>
      </w:r>
      <w:proofErr w:type="spellStart"/>
      <w:r w:rsidR="007F0D41">
        <w:rPr>
          <w:rFonts w:cs="Times New Roman"/>
          <w:lang w:val="ru-RU"/>
        </w:rPr>
        <w:t>Краснояружского</w:t>
      </w:r>
      <w:proofErr w:type="spellEnd"/>
      <w:r w:rsidR="007F0D41">
        <w:rPr>
          <w:rFonts w:cs="Times New Roman"/>
          <w:lang w:val="ru-RU"/>
        </w:rPr>
        <w:t xml:space="preserve"> района</w:t>
      </w:r>
      <w:r>
        <w:rPr>
          <w:rStyle w:val="StrongEmphasis"/>
          <w:lang w:val="ru-RU"/>
        </w:rPr>
        <w:t>.</w:t>
      </w:r>
    </w:p>
    <w:p w:rsidR="009944E2" w:rsidRDefault="00CD2393">
      <w:pPr>
        <w:spacing w:line="240" w:lineRule="auto"/>
        <w:ind w:rightChars="100" w:right="280" w:firstLine="560"/>
        <w:jc w:val="both"/>
        <w:rPr>
          <w:lang w:val="ru-RU"/>
        </w:rPr>
      </w:pPr>
      <w:r w:rsidRPr="00DB2102">
        <w:rPr>
          <w:rFonts w:cs="Times New Roman"/>
          <w:lang w:val="ru-RU"/>
        </w:rPr>
        <w:t xml:space="preserve">Предмет общественных обсуждений - </w:t>
      </w:r>
      <w:r>
        <w:rPr>
          <w:rFonts w:cs="Times New Roman"/>
          <w:b/>
          <w:bCs/>
          <w:lang w:val="ru-RU"/>
        </w:rPr>
        <w:t xml:space="preserve">проект </w:t>
      </w:r>
      <w:r>
        <w:rPr>
          <w:b/>
          <w:bCs/>
          <w:lang w:val="ru-RU"/>
        </w:rPr>
        <w:t xml:space="preserve">постановления администрации </w:t>
      </w:r>
      <w:proofErr w:type="spellStart"/>
      <w:r w:rsidR="007F0D41">
        <w:rPr>
          <w:b/>
          <w:bCs/>
          <w:lang w:val="ru-RU"/>
        </w:rPr>
        <w:t>Краснояружского</w:t>
      </w:r>
      <w:proofErr w:type="spellEnd"/>
      <w:r w:rsidR="007F0D41">
        <w:rPr>
          <w:b/>
          <w:bCs/>
          <w:lang w:val="ru-RU"/>
        </w:rPr>
        <w:t xml:space="preserve"> района</w:t>
      </w:r>
      <w:r>
        <w:rPr>
          <w:lang w:val="ru-RU"/>
        </w:rPr>
        <w:t xml:space="preserve"> «</w:t>
      </w:r>
      <w:r w:rsidRPr="00DB2102">
        <w:rPr>
          <w:rStyle w:val="StrongEmphasis"/>
          <w:lang w:val="ru-RU"/>
        </w:rPr>
        <w:t xml:space="preserve">Об </w:t>
      </w:r>
      <w:r w:rsidR="007F0D41">
        <w:rPr>
          <w:rStyle w:val="StrongEmphasis"/>
          <w:lang w:val="ru-RU"/>
        </w:rPr>
        <w:t>определении</w:t>
      </w:r>
      <w:r w:rsidRPr="00DB2102">
        <w:rPr>
          <w:rStyle w:val="StrongEmphasis"/>
          <w:lang w:val="ru-RU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>
        <w:rPr>
          <w:rStyle w:val="StrongEmphasis"/>
          <w:lang w:val="ru-RU"/>
        </w:rPr>
        <w:t xml:space="preserve"> </w:t>
      </w:r>
      <w:proofErr w:type="spellStart"/>
      <w:r w:rsidR="007F0D41">
        <w:rPr>
          <w:rStyle w:val="StrongEmphasis"/>
          <w:lang w:val="ru-RU"/>
        </w:rPr>
        <w:t>Краснояружского</w:t>
      </w:r>
      <w:proofErr w:type="spellEnd"/>
      <w:r w:rsidR="007F0D41">
        <w:rPr>
          <w:rStyle w:val="StrongEmphasis"/>
          <w:lang w:val="ru-RU"/>
        </w:rPr>
        <w:t xml:space="preserve"> район</w:t>
      </w:r>
      <w:r>
        <w:rPr>
          <w:rStyle w:val="StrongEmphasis"/>
          <w:lang w:val="ru-RU"/>
        </w:rPr>
        <w:t>а»</w:t>
      </w:r>
      <w:r>
        <w:rPr>
          <w:rStyle w:val="StrongEmphasis"/>
          <w:b w:val="0"/>
          <w:bCs w:val="0"/>
          <w:lang w:val="ru-RU"/>
        </w:rPr>
        <w:t xml:space="preserve"> </w:t>
      </w:r>
      <w:r w:rsidRPr="00DB2102">
        <w:rPr>
          <w:lang w:val="ru-RU"/>
        </w:rPr>
        <w:t xml:space="preserve"> </w:t>
      </w:r>
      <w:r>
        <w:rPr>
          <w:lang w:val="ru-RU"/>
        </w:rPr>
        <w:t xml:space="preserve">размещён </w:t>
      </w:r>
      <w:r w:rsidRPr="00DB2102">
        <w:rPr>
          <w:lang w:val="ru-RU"/>
        </w:rPr>
        <w:t xml:space="preserve">на официальном сайте администрации </w:t>
      </w:r>
      <w:proofErr w:type="spellStart"/>
      <w:r w:rsidR="007F0D41">
        <w:rPr>
          <w:lang w:val="ru-RU"/>
        </w:rPr>
        <w:t>Краснояружского</w:t>
      </w:r>
      <w:proofErr w:type="spellEnd"/>
      <w:r w:rsidR="007F0D41">
        <w:rPr>
          <w:lang w:val="ru-RU"/>
        </w:rPr>
        <w:t xml:space="preserve"> района</w:t>
      </w:r>
      <w:r>
        <w:rPr>
          <w:lang w:val="ru-RU"/>
        </w:rPr>
        <w:t xml:space="preserve">, в разделе: </w:t>
      </w:r>
      <w:r w:rsidR="00800392">
        <w:rPr>
          <w:lang w:val="ru-RU"/>
        </w:rPr>
        <w:t>Деятельность - Бизнес, предпринимательство</w:t>
      </w:r>
      <w:r>
        <w:rPr>
          <w:lang w:val="ru-RU"/>
        </w:rPr>
        <w:t xml:space="preserve"> (</w:t>
      </w:r>
      <w:r w:rsidR="00800392" w:rsidRPr="00800392">
        <w:rPr>
          <w:lang w:val="ru-RU"/>
        </w:rPr>
        <w:t>https://krasnoyaruzhskij-r31.gosweb.gosuslugi.ru/deyatelnost/napravleniya-deyatelnosti/biznes-predprinimatelstvo/</w:t>
      </w:r>
      <w:r>
        <w:rPr>
          <w:lang w:val="ru-RU"/>
        </w:rPr>
        <w:t>).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 по организации общественных обсуждений и сбора предложений от заинтересованных лиц осуществляет отдел по </w:t>
      </w:r>
      <w:r w:rsidR="00800392">
        <w:rPr>
          <w:rFonts w:ascii="Times New Roman" w:hAnsi="Times New Roman" w:cs="Times New Roman"/>
          <w:sz w:val="28"/>
          <w:szCs w:val="28"/>
        </w:rPr>
        <w:t xml:space="preserve">развитию потребительского рынка управления муниципальной собственности, земельных ресурсов и развития потребительского рынка администрации </w:t>
      </w:r>
      <w:proofErr w:type="spellStart"/>
      <w:r w:rsidR="00246CDA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246CDA">
        <w:rPr>
          <w:rFonts w:ascii="Times New Roman" w:hAnsi="Times New Roman" w:cs="Times New Roman"/>
          <w:sz w:val="28"/>
          <w:szCs w:val="28"/>
        </w:rPr>
        <w:t xml:space="preserve"> </w:t>
      </w:r>
      <w:r w:rsidR="0080039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- юридические лица, физические лица, в том числе индивидуальные предприниматели, а также общественные объединения, права и законные интересы которых затрагивает или может затронуть проект правового акта (далее - Участники общественного обсуждения)  </w:t>
      </w:r>
    </w:p>
    <w:p w:rsidR="009944E2" w:rsidRDefault="00CD2393">
      <w:pPr>
        <w:spacing w:line="240" w:lineRule="auto"/>
        <w:ind w:rightChars="100" w:right="280" w:firstLine="560"/>
        <w:jc w:val="both"/>
        <w:rPr>
          <w:rFonts w:cs="Times New Roman"/>
          <w:lang w:val="ru-RU"/>
        </w:rPr>
      </w:pPr>
      <w:r w:rsidRPr="00DB210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Общественное обсуждение проводится в форме сбора письменных предложений от Участников общественного обсуждения.</w:t>
      </w:r>
    </w:p>
    <w:p w:rsidR="009944E2" w:rsidRDefault="00CD2393">
      <w:pPr>
        <w:spacing w:line="240" w:lineRule="auto"/>
        <w:ind w:rightChars="100" w:right="280" w:firstLine="5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Срок проведения общественного обсуждения </w:t>
      </w:r>
      <w:r w:rsidRPr="00DB2102">
        <w:rPr>
          <w:b/>
          <w:bCs/>
          <w:lang w:val="ru-RU"/>
        </w:rPr>
        <w:t xml:space="preserve"> </w:t>
      </w:r>
      <w:r>
        <w:rPr>
          <w:b/>
          <w:bCs/>
        </w:rPr>
        <w:t>c</w:t>
      </w:r>
      <w:r w:rsidRPr="00DB2102">
        <w:rPr>
          <w:b/>
          <w:bCs/>
          <w:lang w:val="ru-RU"/>
        </w:rPr>
        <w:t xml:space="preserve"> </w:t>
      </w:r>
      <w:r w:rsidR="00800392">
        <w:rPr>
          <w:b/>
          <w:bCs/>
          <w:lang w:val="ru-RU"/>
        </w:rPr>
        <w:t>12 апреля</w:t>
      </w:r>
      <w:r>
        <w:rPr>
          <w:b/>
          <w:bCs/>
          <w:lang w:val="ru-RU"/>
        </w:rPr>
        <w:t xml:space="preserve"> 2023 года по </w:t>
      </w:r>
      <w:r w:rsidR="00800392">
        <w:rPr>
          <w:b/>
          <w:bCs/>
          <w:lang w:val="ru-RU"/>
        </w:rPr>
        <w:t>04</w:t>
      </w:r>
      <w:r>
        <w:rPr>
          <w:b/>
          <w:bCs/>
          <w:lang w:val="ru-RU"/>
        </w:rPr>
        <w:t xml:space="preserve"> </w:t>
      </w:r>
      <w:r w:rsidR="00800392">
        <w:rPr>
          <w:b/>
          <w:bCs/>
          <w:lang w:val="ru-RU"/>
        </w:rPr>
        <w:t>мая</w:t>
      </w:r>
      <w:r>
        <w:rPr>
          <w:b/>
          <w:bCs/>
          <w:lang w:val="ru-RU"/>
        </w:rPr>
        <w:t xml:space="preserve"> 2023 года.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общественного обсуждения подают предложения Организатору  в рабочие дни с 08:00 до 13:00 и с 14:00 до 17:00 часов по адресу: 309</w:t>
      </w:r>
      <w:r w:rsidR="00800392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392">
        <w:rPr>
          <w:rFonts w:ascii="Times New Roman" w:hAnsi="Times New Roman" w:cs="Times New Roman"/>
          <w:sz w:val="28"/>
          <w:szCs w:val="28"/>
        </w:rPr>
        <w:t>п. Красная Яруга, ул. Центральная, 55, 2 этаж</w:t>
      </w:r>
      <w:r>
        <w:rPr>
          <w:rFonts w:ascii="Times New Roman" w:hAnsi="Times New Roman" w:cs="Times New Roman"/>
          <w:sz w:val="28"/>
          <w:szCs w:val="28"/>
        </w:rPr>
        <w:t>, контактный номер телефона: (472</w:t>
      </w:r>
      <w:r w:rsidR="008003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0392">
        <w:rPr>
          <w:rFonts w:ascii="Times New Roman" w:hAnsi="Times New Roman" w:cs="Times New Roman"/>
          <w:sz w:val="28"/>
          <w:szCs w:val="28"/>
        </w:rPr>
        <w:t>46-5-58</w:t>
      </w:r>
      <w:r>
        <w:rPr>
          <w:rFonts w:ascii="Times New Roman" w:hAnsi="Times New Roman" w:cs="Times New Roman"/>
          <w:sz w:val="28"/>
          <w:szCs w:val="28"/>
        </w:rPr>
        <w:t xml:space="preserve">, или направляют в форме электронного документа на адрес электронной почты: </w:t>
      </w:r>
      <w:proofErr w:type="spellStart"/>
      <w:r w:rsidR="00800392" w:rsidRPr="00800392">
        <w:rPr>
          <w:rFonts w:ascii="Times New Roman" w:hAnsi="Times New Roman" w:cs="Times New Roman"/>
          <w:sz w:val="28"/>
          <w:szCs w:val="28"/>
        </w:rPr>
        <w:t>chernyshova@ky.belregion.ru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указываются: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граждан - фамилия, имя, отчество (при наличии), адрес места жительства;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 - наименование юридического лица, его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фамилия, имя, отчество (при наличии) представителя юридического лица;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общественных объединений без образования юридического лица - наименование общественного объединения, его место нахождения, фамилия, имя, отчество (при наличии) представителя общественного объединения; 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предложения к проекту муниципального правового акта;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 (при наличии).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подписаны Участником общественного обсуждения или его представителем.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 предложению могут быть приложены любые документы и материалы, относящиеся к предмету обсуждения, либо их копии.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предложения физическое лицо выражает своё согласие с обработкой его персональных данных в соответствии с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9944E2" w:rsidRDefault="00CD2393">
      <w:pPr>
        <w:pStyle w:val="ConsPlusNormal"/>
        <w:ind w:rightChars="10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Предложения, поступившие по окончании срока приёма предложений, а также не относящиеся к предмету общественных обсуждений, не рассматриваются.</w:t>
      </w: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</w:p>
    <w:p w:rsidR="009944E2" w:rsidRPr="00DB2102" w:rsidRDefault="009944E2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  <w:bookmarkStart w:id="0" w:name="_GoBack"/>
      <w:bookmarkEnd w:id="0"/>
    </w:p>
    <w:sectPr w:rsidR="009944E2" w:rsidRPr="00DB2102" w:rsidSect="009944E2">
      <w:pgSz w:w="11906" w:h="16838"/>
      <w:pgMar w:top="1440" w:right="8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4B" w:rsidRDefault="00C7754B">
      <w:pPr>
        <w:spacing w:line="240" w:lineRule="auto"/>
      </w:pPr>
      <w:r>
        <w:separator/>
      </w:r>
    </w:p>
  </w:endnote>
  <w:endnote w:type="continuationSeparator" w:id="0">
    <w:p w:rsidR="00C7754B" w:rsidRDefault="00C77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4B" w:rsidRDefault="00C7754B">
      <w:r>
        <w:separator/>
      </w:r>
    </w:p>
  </w:footnote>
  <w:footnote w:type="continuationSeparator" w:id="0">
    <w:p w:rsidR="00C7754B" w:rsidRDefault="00C77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15B028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46CDA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618B6"/>
    <w:rsid w:val="007C2C59"/>
    <w:rsid w:val="007F0D41"/>
    <w:rsid w:val="00800392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944E2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54B"/>
    <w:rsid w:val="00C776A4"/>
    <w:rsid w:val="00CA2C6C"/>
    <w:rsid w:val="00CC0600"/>
    <w:rsid w:val="00CC78AC"/>
    <w:rsid w:val="00CD2393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B2102"/>
    <w:rsid w:val="00DC76D2"/>
    <w:rsid w:val="00DD30ED"/>
    <w:rsid w:val="00E64C21"/>
    <w:rsid w:val="00EB7DFF"/>
    <w:rsid w:val="00EC24C6"/>
    <w:rsid w:val="00EF2933"/>
    <w:rsid w:val="00F05146"/>
    <w:rsid w:val="00F1115D"/>
    <w:rsid w:val="00F31FAF"/>
    <w:rsid w:val="00F3513C"/>
    <w:rsid w:val="00F465C5"/>
    <w:rsid w:val="00F5180D"/>
    <w:rsid w:val="00F51B21"/>
    <w:rsid w:val="00F51D87"/>
    <w:rsid w:val="00F8455C"/>
    <w:rsid w:val="063B6E90"/>
    <w:rsid w:val="0E796561"/>
    <w:rsid w:val="10B267ED"/>
    <w:rsid w:val="11DC0CA5"/>
    <w:rsid w:val="1D072FEF"/>
    <w:rsid w:val="21EA7F94"/>
    <w:rsid w:val="30690F1F"/>
    <w:rsid w:val="3D2E204C"/>
    <w:rsid w:val="3ED52459"/>
    <w:rsid w:val="515B0288"/>
    <w:rsid w:val="57E05200"/>
    <w:rsid w:val="5F5360A1"/>
    <w:rsid w:val="6A35249C"/>
    <w:rsid w:val="6C2E3FA8"/>
    <w:rsid w:val="6CAA5B7E"/>
    <w:rsid w:val="6D4B0515"/>
    <w:rsid w:val="70661194"/>
    <w:rsid w:val="70DD5FF5"/>
    <w:rsid w:val="713042C9"/>
    <w:rsid w:val="77F167F8"/>
    <w:rsid w:val="7AF2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2" w:qFormat="0"/>
    <w:lsdException w:name="Table Classic 2" w:qFormat="0"/>
    <w:lsdException w:name="Table Grid 3" w:qFormat="0"/>
    <w:lsdException w:name="Table List 2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rsid w:val="009944E2"/>
    <w:pPr>
      <w:keepLines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120" w:lineRule="auto"/>
      <w:ind w:rightChars="-133" w:right="-372" w:firstLine="1984"/>
    </w:pPr>
    <w:rPr>
      <w:rFonts w:ascii="Times New Roman" w:eastAsia="Calibri" w:hAnsi="Times New Roman"/>
      <w:snapToGrid w:val="0"/>
      <w:sz w:val="28"/>
      <w:szCs w:val="28"/>
      <w:lang w:val="en-US" w:eastAsia="zh-CN"/>
    </w:rPr>
  </w:style>
  <w:style w:type="paragraph" w:styleId="1">
    <w:name w:val="heading 1"/>
    <w:basedOn w:val="a1"/>
    <w:next w:val="a1"/>
    <w:qFormat/>
    <w:rsid w:val="009944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rsid w:val="009944E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semiHidden/>
    <w:unhideWhenUsed/>
    <w:qFormat/>
    <w:rsid w:val="00994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rsid w:val="009944E2"/>
    <w:pPr>
      <w:keepNext/>
      <w:spacing w:before="240" w:after="60"/>
      <w:outlineLvl w:val="3"/>
    </w:pPr>
    <w:rPr>
      <w:b/>
      <w:bCs/>
    </w:rPr>
  </w:style>
  <w:style w:type="paragraph" w:styleId="51">
    <w:name w:val="heading 5"/>
    <w:basedOn w:val="a1"/>
    <w:next w:val="a1"/>
    <w:semiHidden/>
    <w:unhideWhenUsed/>
    <w:qFormat/>
    <w:rsid w:val="00994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rsid w:val="009944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rsid w:val="009944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rsid w:val="009944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rsid w:val="00994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sid w:val="009944E2"/>
    <w:rPr>
      <w:rFonts w:ascii="Courier New" w:hAnsi="Courier New" w:cs="Courier New"/>
    </w:rPr>
  </w:style>
  <w:style w:type="character" w:styleId="a5">
    <w:name w:val="FollowedHyperlink"/>
    <w:basedOn w:val="a2"/>
    <w:qFormat/>
    <w:rsid w:val="009944E2"/>
    <w:rPr>
      <w:color w:val="800080"/>
      <w:u w:val="single"/>
    </w:rPr>
  </w:style>
  <w:style w:type="character" w:styleId="a6">
    <w:name w:val="footnote reference"/>
    <w:basedOn w:val="a2"/>
    <w:qFormat/>
    <w:rsid w:val="009944E2"/>
    <w:rPr>
      <w:vertAlign w:val="superscript"/>
    </w:rPr>
  </w:style>
  <w:style w:type="character" w:styleId="a7">
    <w:name w:val="annotation reference"/>
    <w:basedOn w:val="a2"/>
    <w:qFormat/>
    <w:rsid w:val="009944E2"/>
    <w:rPr>
      <w:sz w:val="21"/>
      <w:szCs w:val="21"/>
    </w:rPr>
  </w:style>
  <w:style w:type="character" w:styleId="a8">
    <w:name w:val="endnote reference"/>
    <w:basedOn w:val="a2"/>
    <w:qFormat/>
    <w:rsid w:val="009944E2"/>
    <w:rPr>
      <w:vertAlign w:val="superscript"/>
    </w:rPr>
  </w:style>
  <w:style w:type="character" w:styleId="HTML0">
    <w:name w:val="HTML Acronym"/>
    <w:basedOn w:val="a2"/>
    <w:qFormat/>
    <w:rsid w:val="009944E2"/>
  </w:style>
  <w:style w:type="character" w:styleId="a9">
    <w:name w:val="Emphasis"/>
    <w:basedOn w:val="a2"/>
    <w:qFormat/>
    <w:rsid w:val="009944E2"/>
    <w:rPr>
      <w:i/>
      <w:iCs/>
    </w:rPr>
  </w:style>
  <w:style w:type="character" w:styleId="aa">
    <w:name w:val="Hyperlink"/>
    <w:basedOn w:val="a2"/>
    <w:qFormat/>
    <w:rsid w:val="009944E2"/>
    <w:rPr>
      <w:color w:val="0000FF"/>
      <w:u w:val="single"/>
    </w:rPr>
  </w:style>
  <w:style w:type="character" w:styleId="HTML1">
    <w:name w:val="HTML Keyboard"/>
    <w:basedOn w:val="a2"/>
    <w:qFormat/>
    <w:rsid w:val="009944E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sid w:val="009944E2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  <w:rsid w:val="009944E2"/>
  </w:style>
  <w:style w:type="character" w:styleId="ac">
    <w:name w:val="line number"/>
    <w:basedOn w:val="a2"/>
    <w:qFormat/>
    <w:rsid w:val="009944E2"/>
  </w:style>
  <w:style w:type="character" w:styleId="HTML3">
    <w:name w:val="HTML Definition"/>
    <w:basedOn w:val="a2"/>
    <w:qFormat/>
    <w:rsid w:val="009944E2"/>
    <w:rPr>
      <w:i/>
      <w:iCs/>
    </w:rPr>
  </w:style>
  <w:style w:type="character" w:styleId="HTML4">
    <w:name w:val="HTML Variable"/>
    <w:basedOn w:val="a2"/>
    <w:qFormat/>
    <w:rsid w:val="009944E2"/>
    <w:rPr>
      <w:i/>
      <w:iCs/>
    </w:rPr>
  </w:style>
  <w:style w:type="character" w:styleId="HTML5">
    <w:name w:val="HTML Typewriter"/>
    <w:basedOn w:val="a2"/>
    <w:qFormat/>
    <w:rsid w:val="009944E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sid w:val="009944E2"/>
    <w:rPr>
      <w:b/>
      <w:bCs/>
    </w:rPr>
  </w:style>
  <w:style w:type="character" w:styleId="HTML6">
    <w:name w:val="HTML Cite"/>
    <w:basedOn w:val="a2"/>
    <w:qFormat/>
    <w:rsid w:val="009944E2"/>
    <w:rPr>
      <w:i/>
      <w:iCs/>
    </w:rPr>
  </w:style>
  <w:style w:type="paragraph" w:styleId="ae">
    <w:name w:val="Balloon Text"/>
    <w:basedOn w:val="a1"/>
    <w:qFormat/>
    <w:rsid w:val="009944E2"/>
    <w:rPr>
      <w:sz w:val="16"/>
      <w:szCs w:val="16"/>
    </w:rPr>
  </w:style>
  <w:style w:type="paragraph" w:styleId="52">
    <w:name w:val="List 5"/>
    <w:basedOn w:val="a1"/>
    <w:qFormat/>
    <w:rsid w:val="009944E2"/>
    <w:pPr>
      <w:ind w:left="1800" w:hanging="360"/>
    </w:pPr>
  </w:style>
  <w:style w:type="paragraph" w:styleId="af">
    <w:name w:val="List Continue"/>
    <w:basedOn w:val="a1"/>
    <w:qFormat/>
    <w:rsid w:val="009944E2"/>
    <w:pPr>
      <w:spacing w:after="120"/>
      <w:ind w:left="360"/>
    </w:pPr>
  </w:style>
  <w:style w:type="paragraph" w:styleId="22">
    <w:name w:val="Body Text 2"/>
    <w:basedOn w:val="a1"/>
    <w:qFormat/>
    <w:rsid w:val="009944E2"/>
    <w:pPr>
      <w:spacing w:after="120" w:line="480" w:lineRule="auto"/>
    </w:pPr>
  </w:style>
  <w:style w:type="paragraph" w:styleId="5">
    <w:name w:val="List Number 5"/>
    <w:basedOn w:val="a1"/>
    <w:qFormat/>
    <w:rsid w:val="009944E2"/>
    <w:pPr>
      <w:numPr>
        <w:numId w:val="1"/>
      </w:numPr>
    </w:pPr>
  </w:style>
  <w:style w:type="paragraph" w:styleId="af0">
    <w:name w:val="Closing"/>
    <w:basedOn w:val="a1"/>
    <w:qFormat/>
    <w:rsid w:val="009944E2"/>
    <w:pPr>
      <w:ind w:left="4320"/>
    </w:pPr>
  </w:style>
  <w:style w:type="paragraph" w:styleId="af1">
    <w:name w:val="Normal Indent"/>
    <w:basedOn w:val="a1"/>
    <w:qFormat/>
    <w:rsid w:val="009944E2"/>
    <w:pPr>
      <w:ind w:left="708"/>
    </w:pPr>
  </w:style>
  <w:style w:type="paragraph" w:styleId="23">
    <w:name w:val="envelope return"/>
    <w:basedOn w:val="a1"/>
    <w:qFormat/>
    <w:rsid w:val="009944E2"/>
    <w:rPr>
      <w:rFonts w:ascii="Arial" w:hAnsi="Arial" w:cs="Arial"/>
      <w:sz w:val="20"/>
    </w:rPr>
  </w:style>
  <w:style w:type="paragraph" w:styleId="af2">
    <w:name w:val="Plain Text"/>
    <w:basedOn w:val="a1"/>
    <w:qFormat/>
    <w:rsid w:val="009944E2"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rsid w:val="009944E2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rsid w:val="009944E2"/>
    <w:pPr>
      <w:snapToGrid w:val="0"/>
    </w:pPr>
  </w:style>
  <w:style w:type="paragraph" w:styleId="af4">
    <w:name w:val="caption"/>
    <w:basedOn w:val="a1"/>
    <w:next w:val="a1"/>
    <w:semiHidden/>
    <w:unhideWhenUsed/>
    <w:qFormat/>
    <w:rsid w:val="009944E2"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  <w:rsid w:val="009944E2"/>
  </w:style>
  <w:style w:type="paragraph" w:styleId="10">
    <w:name w:val="index 1"/>
    <w:basedOn w:val="a1"/>
    <w:next w:val="a1"/>
    <w:qFormat/>
    <w:rsid w:val="009944E2"/>
  </w:style>
  <w:style w:type="paragraph" w:styleId="af6">
    <w:name w:val="annotation subject"/>
    <w:basedOn w:val="af5"/>
    <w:next w:val="af5"/>
    <w:qFormat/>
    <w:rsid w:val="009944E2"/>
    <w:rPr>
      <w:b/>
      <w:bCs/>
    </w:rPr>
  </w:style>
  <w:style w:type="paragraph" w:styleId="af7">
    <w:name w:val="Document Map"/>
    <w:basedOn w:val="a1"/>
    <w:qFormat/>
    <w:rsid w:val="009944E2"/>
    <w:pPr>
      <w:shd w:val="clear" w:color="auto" w:fill="000080"/>
    </w:pPr>
  </w:style>
  <w:style w:type="paragraph" w:styleId="af8">
    <w:name w:val="footnote text"/>
    <w:basedOn w:val="a1"/>
    <w:qFormat/>
    <w:rsid w:val="009944E2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rsid w:val="009944E2"/>
    <w:pPr>
      <w:ind w:leftChars="1400" w:left="2940"/>
    </w:pPr>
  </w:style>
  <w:style w:type="paragraph" w:styleId="24">
    <w:name w:val="index 2"/>
    <w:basedOn w:val="a1"/>
    <w:next w:val="a1"/>
    <w:qFormat/>
    <w:rsid w:val="009944E2"/>
    <w:pPr>
      <w:ind w:leftChars="200" w:left="200"/>
    </w:pPr>
  </w:style>
  <w:style w:type="paragraph" w:styleId="3">
    <w:name w:val="List Number 3"/>
    <w:basedOn w:val="a1"/>
    <w:qFormat/>
    <w:rsid w:val="009944E2"/>
    <w:pPr>
      <w:numPr>
        <w:numId w:val="2"/>
      </w:numPr>
    </w:pPr>
  </w:style>
  <w:style w:type="paragraph" w:styleId="HTML7">
    <w:name w:val="HTML Address"/>
    <w:basedOn w:val="a1"/>
    <w:qFormat/>
    <w:rsid w:val="009944E2"/>
    <w:rPr>
      <w:i/>
      <w:iCs/>
    </w:rPr>
  </w:style>
  <w:style w:type="paragraph" w:styleId="70">
    <w:name w:val="index 7"/>
    <w:basedOn w:val="a1"/>
    <w:next w:val="a1"/>
    <w:qFormat/>
    <w:rsid w:val="009944E2"/>
    <w:pPr>
      <w:ind w:leftChars="1200" w:left="1200"/>
    </w:pPr>
  </w:style>
  <w:style w:type="paragraph" w:styleId="33">
    <w:name w:val="index 3"/>
    <w:basedOn w:val="a1"/>
    <w:next w:val="a1"/>
    <w:qFormat/>
    <w:rsid w:val="009944E2"/>
    <w:pPr>
      <w:ind w:leftChars="400" w:left="400"/>
    </w:pPr>
  </w:style>
  <w:style w:type="paragraph" w:styleId="53">
    <w:name w:val="index 5"/>
    <w:basedOn w:val="a1"/>
    <w:next w:val="a1"/>
    <w:qFormat/>
    <w:rsid w:val="009944E2"/>
    <w:pPr>
      <w:ind w:leftChars="800" w:left="800"/>
    </w:pPr>
  </w:style>
  <w:style w:type="paragraph" w:styleId="42">
    <w:name w:val="index 4"/>
    <w:basedOn w:val="a1"/>
    <w:next w:val="a1"/>
    <w:qFormat/>
    <w:rsid w:val="009944E2"/>
    <w:pPr>
      <w:ind w:leftChars="600" w:left="600"/>
    </w:pPr>
  </w:style>
  <w:style w:type="paragraph" w:styleId="af9">
    <w:name w:val="header"/>
    <w:basedOn w:val="a1"/>
    <w:qFormat/>
    <w:rsid w:val="009944E2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rsid w:val="009944E2"/>
    <w:pPr>
      <w:ind w:leftChars="1600" w:left="3360"/>
    </w:pPr>
  </w:style>
  <w:style w:type="paragraph" w:styleId="71">
    <w:name w:val="toc 7"/>
    <w:basedOn w:val="a1"/>
    <w:next w:val="a1"/>
    <w:qFormat/>
    <w:rsid w:val="009944E2"/>
    <w:pPr>
      <w:ind w:leftChars="1200" w:left="2520"/>
    </w:pPr>
  </w:style>
  <w:style w:type="paragraph" w:styleId="60">
    <w:name w:val="index 6"/>
    <w:basedOn w:val="a1"/>
    <w:next w:val="a1"/>
    <w:qFormat/>
    <w:rsid w:val="009944E2"/>
    <w:pPr>
      <w:ind w:leftChars="1000" w:left="1000"/>
    </w:pPr>
  </w:style>
  <w:style w:type="paragraph" w:styleId="afa">
    <w:name w:val="envelope address"/>
    <w:basedOn w:val="a1"/>
    <w:qFormat/>
    <w:rsid w:val="009944E2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rsid w:val="009944E2"/>
    <w:pPr>
      <w:ind w:leftChars="1400" w:left="1400"/>
    </w:pPr>
  </w:style>
  <w:style w:type="paragraph" w:styleId="afb">
    <w:name w:val="Body Text"/>
    <w:basedOn w:val="a1"/>
    <w:qFormat/>
    <w:rsid w:val="009944E2"/>
    <w:pPr>
      <w:spacing w:after="120"/>
    </w:pPr>
  </w:style>
  <w:style w:type="paragraph" w:styleId="91">
    <w:name w:val="index 9"/>
    <w:basedOn w:val="a1"/>
    <w:next w:val="a1"/>
    <w:qFormat/>
    <w:rsid w:val="009944E2"/>
    <w:pPr>
      <w:ind w:leftChars="1600" w:left="1600"/>
    </w:pPr>
  </w:style>
  <w:style w:type="paragraph" w:styleId="4">
    <w:name w:val="List Number 4"/>
    <w:basedOn w:val="a1"/>
    <w:qFormat/>
    <w:rsid w:val="009944E2"/>
    <w:pPr>
      <w:numPr>
        <w:numId w:val="3"/>
      </w:numPr>
    </w:pPr>
  </w:style>
  <w:style w:type="paragraph" w:styleId="afc">
    <w:name w:val="toa heading"/>
    <w:basedOn w:val="a1"/>
    <w:next w:val="a1"/>
    <w:qFormat/>
    <w:rsid w:val="009944E2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sid w:val="009944E2"/>
    <w:rPr>
      <w:rFonts w:ascii="Arial" w:hAnsi="Arial" w:cs="Arial"/>
      <w:b/>
      <w:bCs/>
    </w:rPr>
  </w:style>
  <w:style w:type="paragraph" w:styleId="11">
    <w:name w:val="toc 1"/>
    <w:basedOn w:val="a1"/>
    <w:next w:val="a1"/>
    <w:qFormat/>
    <w:rsid w:val="009944E2"/>
  </w:style>
  <w:style w:type="paragraph" w:styleId="afe">
    <w:name w:val="table of authorities"/>
    <w:basedOn w:val="a1"/>
    <w:next w:val="a1"/>
    <w:qFormat/>
    <w:rsid w:val="009944E2"/>
    <w:pPr>
      <w:ind w:leftChars="200" w:left="420"/>
    </w:pPr>
  </w:style>
  <w:style w:type="paragraph" w:styleId="aff">
    <w:name w:val="macro"/>
    <w:qFormat/>
    <w:rsid w:val="009944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120" w:lineRule="auto"/>
      <w:ind w:rightChars="-133" w:right="-372" w:firstLine="1984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rsid w:val="009944E2"/>
    <w:pPr>
      <w:ind w:leftChars="1000" w:left="2100"/>
    </w:pPr>
  </w:style>
  <w:style w:type="paragraph" w:styleId="aff0">
    <w:name w:val="table of figures"/>
    <w:basedOn w:val="a1"/>
    <w:next w:val="a1"/>
    <w:qFormat/>
    <w:rsid w:val="009944E2"/>
    <w:pPr>
      <w:ind w:leftChars="200" w:left="200" w:hangingChars="200" w:hanging="200"/>
    </w:pPr>
  </w:style>
  <w:style w:type="paragraph" w:styleId="34">
    <w:name w:val="toc 3"/>
    <w:basedOn w:val="a1"/>
    <w:next w:val="a1"/>
    <w:qFormat/>
    <w:rsid w:val="009944E2"/>
    <w:pPr>
      <w:ind w:leftChars="400" w:left="840"/>
    </w:pPr>
  </w:style>
  <w:style w:type="paragraph" w:styleId="25">
    <w:name w:val="toc 2"/>
    <w:basedOn w:val="a1"/>
    <w:next w:val="a1"/>
    <w:qFormat/>
    <w:rsid w:val="009944E2"/>
    <w:pPr>
      <w:ind w:leftChars="200" w:left="420"/>
    </w:pPr>
  </w:style>
  <w:style w:type="paragraph" w:styleId="43">
    <w:name w:val="toc 4"/>
    <w:basedOn w:val="a1"/>
    <w:next w:val="a1"/>
    <w:qFormat/>
    <w:rsid w:val="009944E2"/>
    <w:pPr>
      <w:ind w:leftChars="600" w:left="1260"/>
    </w:pPr>
  </w:style>
  <w:style w:type="paragraph" w:styleId="54">
    <w:name w:val="toc 5"/>
    <w:basedOn w:val="a1"/>
    <w:next w:val="a1"/>
    <w:qFormat/>
    <w:rsid w:val="009944E2"/>
    <w:pPr>
      <w:ind w:leftChars="800" w:left="1680"/>
    </w:pPr>
  </w:style>
  <w:style w:type="paragraph" w:styleId="aff1">
    <w:name w:val="Note Heading"/>
    <w:basedOn w:val="a1"/>
    <w:next w:val="a1"/>
    <w:qFormat/>
    <w:rsid w:val="009944E2"/>
  </w:style>
  <w:style w:type="paragraph" w:styleId="aff2">
    <w:name w:val="Date"/>
    <w:basedOn w:val="a1"/>
    <w:next w:val="a1"/>
    <w:qFormat/>
    <w:rsid w:val="009944E2"/>
  </w:style>
  <w:style w:type="paragraph" w:styleId="50">
    <w:name w:val="List Bullet 5"/>
    <w:basedOn w:val="a1"/>
    <w:qFormat/>
    <w:rsid w:val="009944E2"/>
    <w:pPr>
      <w:numPr>
        <w:numId w:val="4"/>
      </w:numPr>
    </w:pPr>
  </w:style>
  <w:style w:type="paragraph" w:styleId="aff3">
    <w:name w:val="Body Text First Indent"/>
    <w:basedOn w:val="afb"/>
    <w:qFormat/>
    <w:rsid w:val="009944E2"/>
    <w:pPr>
      <w:ind w:firstLine="210"/>
    </w:pPr>
  </w:style>
  <w:style w:type="paragraph" w:styleId="26">
    <w:name w:val="Body Text First Indent 2"/>
    <w:basedOn w:val="aff4"/>
    <w:qFormat/>
    <w:rsid w:val="009944E2"/>
    <w:pPr>
      <w:ind w:firstLine="210"/>
    </w:pPr>
  </w:style>
  <w:style w:type="paragraph" w:styleId="aff4">
    <w:name w:val="Body Text Indent"/>
    <w:basedOn w:val="a1"/>
    <w:qFormat/>
    <w:rsid w:val="009944E2"/>
    <w:pPr>
      <w:spacing w:after="120"/>
      <w:ind w:left="360"/>
    </w:pPr>
  </w:style>
  <w:style w:type="paragraph" w:styleId="40">
    <w:name w:val="List Bullet 4"/>
    <w:basedOn w:val="a1"/>
    <w:qFormat/>
    <w:rsid w:val="009944E2"/>
    <w:pPr>
      <w:numPr>
        <w:numId w:val="5"/>
      </w:numPr>
    </w:pPr>
  </w:style>
  <w:style w:type="paragraph" w:styleId="a0">
    <w:name w:val="List Bullet"/>
    <w:basedOn w:val="a1"/>
    <w:qFormat/>
    <w:rsid w:val="009944E2"/>
    <w:pPr>
      <w:numPr>
        <w:numId w:val="6"/>
      </w:numPr>
    </w:pPr>
  </w:style>
  <w:style w:type="paragraph" w:styleId="20">
    <w:name w:val="List Bullet 2"/>
    <w:basedOn w:val="a1"/>
    <w:qFormat/>
    <w:rsid w:val="009944E2"/>
    <w:pPr>
      <w:numPr>
        <w:numId w:val="7"/>
      </w:numPr>
    </w:pPr>
  </w:style>
  <w:style w:type="paragraph" w:styleId="30">
    <w:name w:val="List Bullet 3"/>
    <w:basedOn w:val="a1"/>
    <w:qFormat/>
    <w:rsid w:val="009944E2"/>
    <w:pPr>
      <w:numPr>
        <w:numId w:val="8"/>
      </w:numPr>
    </w:pPr>
  </w:style>
  <w:style w:type="paragraph" w:styleId="aff5">
    <w:name w:val="Title"/>
    <w:basedOn w:val="a1"/>
    <w:qFormat/>
    <w:rsid w:val="009944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rsid w:val="009944E2"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rsid w:val="009944E2"/>
    <w:pPr>
      <w:numPr>
        <w:numId w:val="9"/>
      </w:numPr>
    </w:pPr>
  </w:style>
  <w:style w:type="paragraph" w:styleId="2">
    <w:name w:val="List Number 2"/>
    <w:basedOn w:val="a1"/>
    <w:qFormat/>
    <w:rsid w:val="009944E2"/>
    <w:pPr>
      <w:numPr>
        <w:numId w:val="10"/>
      </w:numPr>
    </w:pPr>
  </w:style>
  <w:style w:type="paragraph" w:styleId="aff7">
    <w:name w:val="List"/>
    <w:basedOn w:val="a1"/>
    <w:qFormat/>
    <w:rsid w:val="009944E2"/>
    <w:pPr>
      <w:ind w:left="360" w:hanging="360"/>
    </w:pPr>
  </w:style>
  <w:style w:type="paragraph" w:styleId="aff8">
    <w:name w:val="Normal (Web)"/>
    <w:basedOn w:val="a1"/>
    <w:qFormat/>
    <w:rsid w:val="009944E2"/>
    <w:rPr>
      <w:sz w:val="24"/>
      <w:szCs w:val="24"/>
    </w:rPr>
  </w:style>
  <w:style w:type="paragraph" w:styleId="35">
    <w:name w:val="Body Text 3"/>
    <w:basedOn w:val="a1"/>
    <w:qFormat/>
    <w:rsid w:val="009944E2"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rsid w:val="009944E2"/>
    <w:pPr>
      <w:spacing w:after="120" w:line="480" w:lineRule="auto"/>
      <w:ind w:left="360"/>
    </w:pPr>
  </w:style>
  <w:style w:type="paragraph" w:styleId="aff9">
    <w:name w:val="Subtitle"/>
    <w:basedOn w:val="a1"/>
    <w:qFormat/>
    <w:rsid w:val="009944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rsid w:val="009944E2"/>
    <w:pPr>
      <w:ind w:left="4320"/>
    </w:pPr>
  </w:style>
  <w:style w:type="paragraph" w:styleId="affb">
    <w:name w:val="Salutation"/>
    <w:basedOn w:val="a1"/>
    <w:next w:val="a1"/>
    <w:qFormat/>
    <w:rsid w:val="009944E2"/>
  </w:style>
  <w:style w:type="paragraph" w:styleId="28">
    <w:name w:val="List Continue 2"/>
    <w:basedOn w:val="a1"/>
    <w:qFormat/>
    <w:rsid w:val="009944E2"/>
    <w:pPr>
      <w:spacing w:after="120"/>
      <w:ind w:left="720"/>
    </w:pPr>
  </w:style>
  <w:style w:type="paragraph" w:styleId="36">
    <w:name w:val="List Continue 3"/>
    <w:basedOn w:val="a1"/>
    <w:qFormat/>
    <w:rsid w:val="009944E2"/>
    <w:pPr>
      <w:spacing w:after="120"/>
      <w:ind w:left="1080"/>
    </w:pPr>
  </w:style>
  <w:style w:type="paragraph" w:styleId="44">
    <w:name w:val="List Continue 4"/>
    <w:basedOn w:val="a1"/>
    <w:qFormat/>
    <w:rsid w:val="009944E2"/>
    <w:pPr>
      <w:spacing w:after="120"/>
      <w:ind w:left="1440"/>
    </w:pPr>
  </w:style>
  <w:style w:type="paragraph" w:styleId="55">
    <w:name w:val="List Continue 5"/>
    <w:basedOn w:val="a1"/>
    <w:qFormat/>
    <w:rsid w:val="009944E2"/>
    <w:pPr>
      <w:spacing w:after="120"/>
      <w:ind w:left="1800"/>
    </w:pPr>
  </w:style>
  <w:style w:type="paragraph" w:styleId="29">
    <w:name w:val="List 2"/>
    <w:basedOn w:val="a1"/>
    <w:qFormat/>
    <w:rsid w:val="009944E2"/>
    <w:pPr>
      <w:ind w:left="720" w:hanging="360"/>
    </w:pPr>
  </w:style>
  <w:style w:type="paragraph" w:styleId="37">
    <w:name w:val="List 3"/>
    <w:basedOn w:val="a1"/>
    <w:qFormat/>
    <w:rsid w:val="009944E2"/>
    <w:pPr>
      <w:ind w:left="1080" w:hanging="360"/>
    </w:pPr>
  </w:style>
  <w:style w:type="paragraph" w:styleId="45">
    <w:name w:val="List 4"/>
    <w:basedOn w:val="a1"/>
    <w:qFormat/>
    <w:rsid w:val="009944E2"/>
    <w:pPr>
      <w:ind w:left="1440" w:hanging="360"/>
    </w:pPr>
  </w:style>
  <w:style w:type="paragraph" w:styleId="HTML8">
    <w:name w:val="HTML Preformatted"/>
    <w:basedOn w:val="a1"/>
    <w:qFormat/>
    <w:rsid w:val="009944E2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rsid w:val="009944E2"/>
    <w:pPr>
      <w:spacing w:after="120"/>
      <w:ind w:left="1440" w:right="1440"/>
    </w:pPr>
  </w:style>
  <w:style w:type="paragraph" w:styleId="affd">
    <w:name w:val="Message Header"/>
    <w:basedOn w:val="a1"/>
    <w:qFormat/>
    <w:rsid w:val="009944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  <w:rsid w:val="009944E2"/>
  </w:style>
  <w:style w:type="table" w:styleId="2a">
    <w:name w:val="Table Colorful 2"/>
    <w:basedOn w:val="a3"/>
    <w:qFormat/>
    <w:rsid w:val="009944E2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rsid w:val="009944E2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rsid w:val="009944E2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rsid w:val="009944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rsid w:val="009944E2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rsid w:val="009944E2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rsid w:val="009944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rsid w:val="009944E2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rsid w:val="009944E2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rsid w:val="009944E2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rsid w:val="009944E2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rsid w:val="009944E2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rsid w:val="009944E2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rsid w:val="009944E2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rsid w:val="009944E2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rsid w:val="009944E2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rsid w:val="009944E2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rsid w:val="009944E2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rsid w:val="009944E2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rsid w:val="009944E2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rsid w:val="009944E2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rsid w:val="009944E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rsid w:val="009944E2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rsid w:val="009944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rsid w:val="009944E2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rsid w:val="009944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rsid w:val="009944E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rsid w:val="009944E2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rsid w:val="009944E2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9">
    <w:name w:val="Стиль1"/>
    <w:basedOn w:val="a2"/>
    <w:qFormat/>
    <w:rsid w:val="009944E2"/>
    <w:rPr>
      <w:rFonts w:ascii="Times New Roman" w:hAnsi="Times New Roman" w:cs="Times New Roman"/>
      <w:snapToGrid w:val="0"/>
      <w:w w:val="50"/>
      <w:sz w:val="144"/>
      <w:szCs w:val="144"/>
      <w:lang w:val="en-US"/>
    </w:rPr>
  </w:style>
  <w:style w:type="paragraph" w:customStyle="1" w:styleId="2f1">
    <w:name w:val="Стиль2"/>
    <w:basedOn w:val="a1"/>
    <w:rsid w:val="009944E2"/>
    <w:pPr>
      <w:spacing w:before="120" w:after="120" w:line="240" w:lineRule="auto"/>
      <w:ind w:leftChars="100" w:left="100"/>
    </w:pPr>
    <w:rPr>
      <w:lang w:val="ru-RU"/>
    </w:rPr>
  </w:style>
  <w:style w:type="character" w:customStyle="1" w:styleId="StrongEmphasis">
    <w:name w:val="Strong Emphasis"/>
    <w:qFormat/>
    <w:rsid w:val="009944E2"/>
    <w:rPr>
      <w:b/>
      <w:bCs/>
    </w:rPr>
  </w:style>
  <w:style w:type="paragraph" w:customStyle="1" w:styleId="ConsPlusNormal">
    <w:name w:val="ConsPlusNormal"/>
    <w:qFormat/>
    <w:rsid w:val="00994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FF6598EAE6E57D76CBD5E31172FEC7F49EF09FE29504AA18D4C3104205C465C042CB67C8C5BD803DEF7FA4AzFb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МалыйБизнес1</dc:creator>
  <cp:lastModifiedBy>adm092022</cp:lastModifiedBy>
  <cp:revision>4</cp:revision>
  <dcterms:created xsi:type="dcterms:W3CDTF">2023-04-12T10:02:00Z</dcterms:created>
  <dcterms:modified xsi:type="dcterms:W3CDTF">2023-04-12T10:35:00Z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F40DFC6EB8D54472945A643A085CA590</vt:lpwstr>
  </property>
</Properties>
</file>